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B6" w:rsidRDefault="004571B6"/>
    <w:p w:rsidR="005160D7" w:rsidRDefault="005160D7"/>
    <w:p w:rsidR="005160D7" w:rsidRDefault="005160D7"/>
    <w:p w:rsidR="0002713F" w:rsidRDefault="0002713F"/>
    <w:p w:rsidR="0002713F" w:rsidRDefault="0002713F"/>
    <w:p w:rsidR="0002713F" w:rsidRDefault="0002713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1"/>
        <w:gridCol w:w="1534"/>
        <w:gridCol w:w="2175"/>
      </w:tblGrid>
      <w:tr w:rsidR="007050E3">
        <w:trPr>
          <w:trHeight w:val="1701"/>
        </w:trPr>
        <w:tc>
          <w:tcPr>
            <w:tcW w:w="5495" w:type="dxa"/>
          </w:tcPr>
          <w:p w:rsidR="007050E3" w:rsidRDefault="007050E3"/>
        </w:tc>
        <w:tc>
          <w:tcPr>
            <w:tcW w:w="3776" w:type="dxa"/>
            <w:gridSpan w:val="2"/>
          </w:tcPr>
          <w:p w:rsidR="003B6647" w:rsidRDefault="003B6647">
            <w:r>
              <w:t>Anrede</w:t>
            </w:r>
          </w:p>
          <w:p w:rsidR="003B6647" w:rsidRDefault="003B6647">
            <w:r>
              <w:t>Vorname Nachname</w:t>
            </w:r>
          </w:p>
          <w:p w:rsidR="003B6647" w:rsidRDefault="003B6647">
            <w:r>
              <w:t>Adresse</w:t>
            </w:r>
          </w:p>
          <w:p w:rsidR="007050E3" w:rsidRDefault="003B6647">
            <w:r>
              <w:t>PLZ Ort</w:t>
            </w:r>
            <w:r w:rsidR="00BF676A">
              <w:fldChar w:fldCharType="begin"/>
            </w:r>
            <w:r w:rsidR="00BF676A">
              <w:instrText xml:space="preserve"> DocProperty KLIB_ADRESSEDRITTEA# </w:instrText>
            </w:r>
            <w:r w:rsidR="00BF676A">
              <w:fldChar w:fldCharType="end"/>
            </w:r>
            <w:r w:rsidR="00BF676A">
              <w:fldChar w:fldCharType="begin"/>
            </w:r>
            <w:r w:rsidR="00BF676A">
              <w:instrText xml:space="preserve"> DocProperty KLIB_ADRESSEDRITTEB# </w:instrText>
            </w:r>
            <w:r w:rsidR="00BF676A">
              <w:fldChar w:fldCharType="end"/>
            </w:r>
            <w:r w:rsidR="00BF676A">
              <w:fldChar w:fldCharType="begin"/>
            </w:r>
            <w:r w:rsidR="00BF676A">
              <w:instrText xml:space="preserve"> DocProperty KLIB_ADRESSEDRITTEC# </w:instrText>
            </w:r>
            <w:r w:rsidR="00BF676A">
              <w:fldChar w:fldCharType="end"/>
            </w:r>
            <w:r w:rsidR="00BF676A">
              <w:fldChar w:fldCharType="begin"/>
            </w:r>
            <w:r w:rsidR="00BF676A">
              <w:instrText xml:space="preserve"> DocProperty KLIB_ADRESSEDRITTED# </w:instrText>
            </w:r>
            <w:r w:rsidR="00BF676A">
              <w:fldChar w:fldCharType="end"/>
            </w:r>
            <w:r w:rsidR="00BF676A">
              <w:fldChar w:fldCharType="begin"/>
            </w:r>
            <w:r w:rsidR="00BF676A">
              <w:instrText xml:space="preserve"> DocProperty KLIB_ADRESSEDRITTEE# </w:instrText>
            </w:r>
            <w:r w:rsidR="00BF676A">
              <w:fldChar w:fldCharType="end"/>
            </w:r>
            <w:r w:rsidR="00BF676A">
              <w:fldChar w:fldCharType="begin"/>
            </w:r>
            <w:r w:rsidR="00BF676A">
              <w:instrText xml:space="preserve"> DocProperty KLIB_ADRESSEDRITTEF# </w:instrText>
            </w:r>
            <w:r w:rsidR="00BF676A">
              <w:fldChar w:fldCharType="end"/>
            </w:r>
          </w:p>
        </w:tc>
      </w:tr>
      <w:tr w:rsidR="007050E3">
        <w:trPr>
          <w:trHeight w:val="397"/>
        </w:trPr>
        <w:tc>
          <w:tcPr>
            <w:tcW w:w="5495" w:type="dxa"/>
          </w:tcPr>
          <w:p w:rsidR="007050E3" w:rsidRDefault="007050E3"/>
        </w:tc>
        <w:tc>
          <w:tcPr>
            <w:tcW w:w="1559" w:type="dxa"/>
          </w:tcPr>
          <w:p w:rsidR="006B24AE" w:rsidRDefault="006B24AE"/>
          <w:p w:rsidR="0096586B" w:rsidRDefault="0096586B"/>
          <w:p w:rsidR="007050E3" w:rsidRDefault="003B6647">
            <w:r>
              <w:t>Ort</w:t>
            </w:r>
            <w:r w:rsidR="007050E3">
              <w:t xml:space="preserve">, </w:t>
            </w:r>
          </w:p>
        </w:tc>
        <w:tc>
          <w:tcPr>
            <w:tcW w:w="2217" w:type="dxa"/>
          </w:tcPr>
          <w:p w:rsidR="006B24AE" w:rsidRDefault="006B24AE" w:rsidP="007050E3"/>
          <w:p w:rsidR="0096586B" w:rsidRDefault="0096586B" w:rsidP="007050E3"/>
          <w:p w:rsidR="007050E3" w:rsidRDefault="003B6647" w:rsidP="007050E3">
            <w:r>
              <w:t>Datum</w:t>
            </w:r>
          </w:p>
        </w:tc>
      </w:tr>
      <w:tr w:rsidR="007050E3">
        <w:tc>
          <w:tcPr>
            <w:tcW w:w="5495" w:type="dxa"/>
          </w:tcPr>
          <w:p w:rsidR="007050E3" w:rsidRDefault="007050E3"/>
        </w:tc>
        <w:tc>
          <w:tcPr>
            <w:tcW w:w="1559" w:type="dxa"/>
          </w:tcPr>
          <w:p w:rsidR="007050E3" w:rsidRPr="001D57BC" w:rsidRDefault="007050E3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</w:tcPr>
          <w:p w:rsidR="007050E3" w:rsidRPr="001D57BC" w:rsidRDefault="007050E3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7050E3">
        <w:tc>
          <w:tcPr>
            <w:tcW w:w="5495" w:type="dxa"/>
          </w:tcPr>
          <w:p w:rsidR="007050E3" w:rsidRDefault="007050E3"/>
        </w:tc>
        <w:tc>
          <w:tcPr>
            <w:tcW w:w="1559" w:type="dxa"/>
          </w:tcPr>
          <w:p w:rsidR="007050E3" w:rsidRPr="001D57BC" w:rsidRDefault="007050E3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217" w:type="dxa"/>
          </w:tcPr>
          <w:p w:rsidR="007050E3" w:rsidRPr="001D57BC" w:rsidRDefault="007050E3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7050E3">
        <w:tc>
          <w:tcPr>
            <w:tcW w:w="5495" w:type="dxa"/>
          </w:tcPr>
          <w:p w:rsidR="007050E3" w:rsidRDefault="007050E3"/>
        </w:tc>
        <w:tc>
          <w:tcPr>
            <w:tcW w:w="1559" w:type="dxa"/>
          </w:tcPr>
          <w:p w:rsidR="007050E3" w:rsidRPr="001D57BC" w:rsidRDefault="007050E3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217" w:type="dxa"/>
          </w:tcPr>
          <w:p w:rsidR="007050E3" w:rsidRPr="001D57BC" w:rsidRDefault="007050E3">
            <w:pPr>
              <w:rPr>
                <w:sz w:val="18"/>
                <w:szCs w:val="18"/>
                <w:vertAlign w:val="subscript"/>
              </w:rPr>
            </w:pPr>
          </w:p>
        </w:tc>
      </w:tr>
    </w:tbl>
    <w:p w:rsidR="0002713F" w:rsidRDefault="0002713F" w:rsidP="004D5F8C">
      <w:pPr>
        <w:jc w:val="both"/>
      </w:pPr>
    </w:p>
    <w:p w:rsidR="0002713F" w:rsidRDefault="0002713F" w:rsidP="004D5F8C">
      <w:pPr>
        <w:jc w:val="both"/>
      </w:pPr>
    </w:p>
    <w:p w:rsidR="0002713F" w:rsidRDefault="0002713F" w:rsidP="004D5F8C">
      <w:pPr>
        <w:jc w:val="both"/>
      </w:pPr>
    </w:p>
    <w:p w:rsidR="0002713F" w:rsidRPr="00C36DE3" w:rsidRDefault="003B6647" w:rsidP="004D5F8C">
      <w:pPr>
        <w:jc w:val="both"/>
        <w:rPr>
          <w:b/>
        </w:rPr>
      </w:pPr>
      <w:r>
        <w:rPr>
          <w:b/>
        </w:rPr>
        <w:t>Vorname Klient Nachname Klient, Geburtsdatum</w:t>
      </w:r>
      <w:r w:rsidR="00E033F8">
        <w:rPr>
          <w:b/>
        </w:rPr>
        <w:t xml:space="preserve"> / </w:t>
      </w:r>
      <w:r w:rsidR="00A27A17">
        <w:rPr>
          <w:b/>
        </w:rPr>
        <w:t>Kontoübertrag</w:t>
      </w:r>
      <w:r w:rsidR="00BF676A">
        <w:rPr>
          <w:b/>
        </w:rPr>
        <w:fldChar w:fldCharType="begin"/>
      </w:r>
      <w:r w:rsidR="00BF676A">
        <w:rPr>
          <w:b/>
        </w:rPr>
        <w:instrText xml:space="preserve"> DocProperty KLIB_KL6A# </w:instrText>
      </w:r>
      <w:r w:rsidR="00BF676A">
        <w:rPr>
          <w:b/>
        </w:rPr>
        <w:fldChar w:fldCharType="end"/>
      </w:r>
      <w:r w:rsidR="00BF676A">
        <w:rPr>
          <w:b/>
        </w:rPr>
        <w:fldChar w:fldCharType="begin"/>
      </w:r>
      <w:r w:rsidR="00BF676A">
        <w:rPr>
          <w:b/>
        </w:rPr>
        <w:instrText xml:space="preserve"> DocProperty KLIB_KL6B# </w:instrText>
      </w:r>
      <w:r w:rsidR="00BF676A">
        <w:rPr>
          <w:b/>
        </w:rPr>
        <w:fldChar w:fldCharType="end"/>
      </w:r>
      <w:r w:rsidR="00BF676A">
        <w:rPr>
          <w:b/>
        </w:rPr>
        <w:fldChar w:fldCharType="begin"/>
      </w:r>
      <w:r w:rsidR="00BF676A">
        <w:rPr>
          <w:b/>
        </w:rPr>
        <w:instrText xml:space="preserve"> DocProperty KLIB_KL6C# </w:instrText>
      </w:r>
      <w:r w:rsidR="00BF676A">
        <w:rPr>
          <w:b/>
        </w:rPr>
        <w:fldChar w:fldCharType="end"/>
      </w:r>
      <w:r w:rsidR="00BF676A">
        <w:rPr>
          <w:b/>
        </w:rPr>
        <w:fldChar w:fldCharType="begin"/>
      </w:r>
      <w:r w:rsidR="00BF676A">
        <w:rPr>
          <w:b/>
        </w:rPr>
        <w:instrText xml:space="preserve"> DocProperty KLIB_KL6D# </w:instrText>
      </w:r>
      <w:r w:rsidR="00BF676A">
        <w:rPr>
          <w:b/>
        </w:rPr>
        <w:fldChar w:fldCharType="end"/>
      </w:r>
      <w:r w:rsidR="00BF676A">
        <w:rPr>
          <w:b/>
        </w:rPr>
        <w:fldChar w:fldCharType="begin"/>
      </w:r>
      <w:r w:rsidR="00BF676A">
        <w:rPr>
          <w:b/>
        </w:rPr>
        <w:instrText xml:space="preserve"> DocProperty KLIB_KL6E# </w:instrText>
      </w:r>
      <w:r w:rsidR="00BF676A">
        <w:rPr>
          <w:b/>
        </w:rPr>
        <w:fldChar w:fldCharType="end"/>
      </w:r>
      <w:r w:rsidR="00BF676A">
        <w:rPr>
          <w:b/>
        </w:rPr>
        <w:fldChar w:fldCharType="begin"/>
      </w:r>
      <w:r w:rsidR="00BF676A">
        <w:rPr>
          <w:b/>
        </w:rPr>
        <w:instrText xml:space="preserve"> DocProperty KLIB_KL6F# </w:instrText>
      </w:r>
      <w:r w:rsidR="00BF676A">
        <w:rPr>
          <w:b/>
        </w:rPr>
        <w:fldChar w:fldCharType="end"/>
      </w:r>
    </w:p>
    <w:p w:rsidR="00C36DE3" w:rsidRDefault="00C36DE3" w:rsidP="004D5F8C">
      <w:pPr>
        <w:jc w:val="both"/>
      </w:pPr>
    </w:p>
    <w:p w:rsidR="00BF676A" w:rsidRDefault="00BF676A" w:rsidP="004D5F8C">
      <w:pPr>
        <w:jc w:val="both"/>
      </w:pPr>
    </w:p>
    <w:p w:rsidR="00A27A17" w:rsidRDefault="00A27A17" w:rsidP="00A27A17">
      <w:pPr>
        <w:jc w:val="both"/>
      </w:pPr>
      <w:r>
        <w:t>Sehr geehrte Damen und Herren</w:t>
      </w:r>
    </w:p>
    <w:p w:rsidR="00A27A17" w:rsidRDefault="00A27A17" w:rsidP="00A27A17">
      <w:pPr>
        <w:jc w:val="both"/>
      </w:pPr>
    </w:p>
    <w:p w:rsidR="00A27A17" w:rsidRDefault="00A27A17" w:rsidP="00A27A17">
      <w:pPr>
        <w:jc w:val="both"/>
      </w:pPr>
      <w:r>
        <w:t xml:space="preserve">Wir bitten Sie höflich, </w:t>
      </w:r>
      <w:r>
        <w:rPr>
          <w:b/>
        </w:rPr>
        <w:t xml:space="preserve">vom Konto Nr. IBAN: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fldChar w:fldCharType="end"/>
      </w:r>
      <w:bookmarkEnd w:id="0"/>
      <w:r>
        <w:t xml:space="preserve">, lautend auf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CHF 10‘000.00</w:t>
      </w:r>
      <w:r>
        <w:t xml:space="preserve"> auf das Konto bei der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Konto Nr. IBAN: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 xml:space="preserve">, lautend auf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>zu überweisen.</w:t>
      </w:r>
    </w:p>
    <w:p w:rsidR="00A27A17" w:rsidRDefault="00A27A17" w:rsidP="00A27A17">
      <w:pPr>
        <w:jc w:val="both"/>
      </w:pPr>
    </w:p>
    <w:p w:rsidR="00A27A17" w:rsidRDefault="00A27A17" w:rsidP="00A27A17">
      <w:pPr>
        <w:jc w:val="both"/>
      </w:pPr>
      <w:r>
        <w:t>Für Ihre Bemühungen danken wir Ihnen im Voraus bestens.</w:t>
      </w:r>
    </w:p>
    <w:p w:rsidR="00A27A17" w:rsidRDefault="00A27A17" w:rsidP="00A27A17">
      <w:pPr>
        <w:jc w:val="both"/>
      </w:pPr>
    </w:p>
    <w:p w:rsidR="001C0AC5" w:rsidRDefault="001C0AC5" w:rsidP="004D5F8C">
      <w:pPr>
        <w:jc w:val="both"/>
      </w:pPr>
    </w:p>
    <w:p w:rsidR="00C36DE3" w:rsidRDefault="001C0AC5" w:rsidP="004D5F8C">
      <w:pPr>
        <w:tabs>
          <w:tab w:val="left" w:pos="5387"/>
          <w:tab w:val="right" w:pos="9498"/>
        </w:tabs>
        <w:jc w:val="both"/>
      </w:pPr>
      <w:r>
        <w:t>Freundl</w:t>
      </w:r>
      <w:r w:rsidR="00C36DE3">
        <w:t>iche Grüsse</w:t>
      </w:r>
    </w:p>
    <w:p w:rsidR="00C36DE3" w:rsidRDefault="00C36DE3" w:rsidP="004D5F8C">
      <w:pPr>
        <w:tabs>
          <w:tab w:val="left" w:pos="5387"/>
          <w:tab w:val="right" w:pos="9498"/>
        </w:tabs>
        <w:jc w:val="both"/>
      </w:pPr>
    </w:p>
    <w:p w:rsidR="00C36DE3" w:rsidRDefault="00C36DE3" w:rsidP="004D5F8C">
      <w:pPr>
        <w:pStyle w:val="Fuzeile"/>
        <w:tabs>
          <w:tab w:val="clear" w:pos="4536"/>
          <w:tab w:val="clear" w:pos="9072"/>
          <w:tab w:val="left" w:pos="5387"/>
        </w:tabs>
        <w:ind w:right="-709"/>
        <w:jc w:val="both"/>
        <w:rPr>
          <w:b/>
        </w:rPr>
      </w:pPr>
    </w:p>
    <w:p w:rsidR="00C36DE3" w:rsidRDefault="00C36DE3" w:rsidP="004D5F8C">
      <w:pPr>
        <w:pStyle w:val="Fuzeile"/>
        <w:tabs>
          <w:tab w:val="clear" w:pos="4536"/>
          <w:tab w:val="clear" w:pos="9072"/>
          <w:tab w:val="left" w:pos="5387"/>
        </w:tabs>
        <w:ind w:right="-709"/>
        <w:jc w:val="both"/>
      </w:pPr>
    </w:p>
    <w:p w:rsidR="00C36DE3" w:rsidRDefault="003B6647" w:rsidP="00DF0103">
      <w:pPr>
        <w:tabs>
          <w:tab w:val="left" w:pos="4395"/>
        </w:tabs>
      </w:pPr>
      <w:r>
        <w:t>Vorname Name</w:t>
      </w:r>
    </w:p>
    <w:p w:rsidR="00BF676A" w:rsidRDefault="003B6647" w:rsidP="00DF0103">
      <w:pPr>
        <w:tabs>
          <w:tab w:val="left" w:pos="4395"/>
        </w:tabs>
      </w:pPr>
      <w:r>
        <w:t>Beistand / Beiständin</w:t>
      </w:r>
    </w:p>
    <w:p w:rsidR="00BF676A" w:rsidRDefault="00BF676A" w:rsidP="004D5F8C">
      <w:pPr>
        <w:jc w:val="both"/>
      </w:pPr>
    </w:p>
    <w:p w:rsidR="00BF676A" w:rsidRDefault="00BF676A" w:rsidP="004D5F8C">
      <w:pPr>
        <w:jc w:val="both"/>
      </w:pPr>
    </w:p>
    <w:p w:rsidR="00DF0103" w:rsidRDefault="00DF0103" w:rsidP="004D5F8C">
      <w:pPr>
        <w:jc w:val="both"/>
      </w:pPr>
    </w:p>
    <w:p w:rsidR="00DF0103" w:rsidRPr="005C1321" w:rsidRDefault="00DF0103" w:rsidP="005C1321">
      <w:pPr>
        <w:rPr>
          <w:b/>
        </w:rPr>
      </w:pPr>
      <w:r w:rsidRPr="005C1321">
        <w:rPr>
          <w:b/>
        </w:rPr>
        <w:t xml:space="preserve">Die KESB Region Entlebuch, Wolhusen und Ruswil bestätigt hiermit, obgenannten </w:t>
      </w:r>
      <w:r w:rsidR="00C034C6">
        <w:rPr>
          <w:b/>
        </w:rPr>
        <w:t>Kontoübertrag vorzunehmen</w:t>
      </w:r>
      <w:bookmarkStart w:id="1" w:name="_GoBack"/>
      <w:bookmarkEnd w:id="1"/>
      <w:r w:rsidRPr="005C1321">
        <w:rPr>
          <w:b/>
        </w:rPr>
        <w:t>.</w:t>
      </w:r>
    </w:p>
    <w:p w:rsidR="00DF0103" w:rsidRDefault="00DF0103" w:rsidP="004D5F8C">
      <w:pPr>
        <w:jc w:val="both"/>
      </w:pPr>
    </w:p>
    <w:p w:rsidR="00DF0103" w:rsidRDefault="00DF0103" w:rsidP="004D5F8C">
      <w:pPr>
        <w:jc w:val="both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5386"/>
      </w:tblGrid>
      <w:tr w:rsidR="005C1321" w:rsidRPr="005C1321" w:rsidTr="005C1321">
        <w:tc>
          <w:tcPr>
            <w:tcW w:w="4111" w:type="dxa"/>
            <w:hideMark/>
          </w:tcPr>
          <w:p w:rsidR="005C1321" w:rsidRPr="005C1321" w:rsidRDefault="005C1321">
            <w:pPr>
              <w:pStyle w:val="FFliesstext12"/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C1321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284" w:type="dxa"/>
          </w:tcPr>
          <w:p w:rsidR="005C1321" w:rsidRPr="005C1321" w:rsidRDefault="005C1321">
            <w:pPr>
              <w:pStyle w:val="FFliesstext12"/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5C1321" w:rsidRPr="005C1321" w:rsidRDefault="005C1321">
            <w:pPr>
              <w:pStyle w:val="FFliesstext12"/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C1321">
              <w:rPr>
                <w:rFonts w:ascii="Arial" w:hAnsi="Arial" w:cs="Arial"/>
                <w:sz w:val="22"/>
                <w:szCs w:val="22"/>
              </w:rPr>
              <w:t xml:space="preserve">Unterschrift Kindes- und </w:t>
            </w:r>
            <w:r w:rsidRPr="005C1321">
              <w:rPr>
                <w:rFonts w:ascii="Arial" w:hAnsi="Arial" w:cs="Arial"/>
                <w:sz w:val="22"/>
                <w:szCs w:val="22"/>
              </w:rPr>
              <w:t>Erw</w:t>
            </w:r>
            <w:r w:rsidRPr="005C1321">
              <w:rPr>
                <w:rFonts w:ascii="Arial" w:hAnsi="Arial" w:cs="Arial"/>
                <w:sz w:val="22"/>
                <w:szCs w:val="22"/>
              </w:rPr>
              <w:t>achsenenschutzbehörde</w:t>
            </w:r>
          </w:p>
        </w:tc>
      </w:tr>
      <w:tr w:rsidR="005C1321" w:rsidRPr="005C1321" w:rsidTr="005C1321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321" w:rsidRPr="005C1321" w:rsidRDefault="005C1321">
            <w:pPr>
              <w:pStyle w:val="FFliesstext12"/>
              <w:keepNext/>
              <w:keepLines/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5C13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C13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321">
              <w:rPr>
                <w:rFonts w:ascii="Arial" w:hAnsi="Arial" w:cs="Arial"/>
                <w:sz w:val="22"/>
                <w:szCs w:val="22"/>
              </w:rPr>
            </w:r>
            <w:r w:rsidRPr="005C13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:rsidR="005C1321" w:rsidRPr="005C1321" w:rsidRDefault="005C1321">
            <w:pPr>
              <w:pStyle w:val="FFliesstext12"/>
              <w:keepNext/>
              <w:keepLines/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1321" w:rsidRPr="005C1321" w:rsidRDefault="005C1321">
            <w:pPr>
              <w:pStyle w:val="FFliesstext12"/>
              <w:keepNext/>
              <w:keepLines/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321" w:rsidRPr="005C1321" w:rsidTr="005C132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321" w:rsidRPr="005C1321" w:rsidRDefault="005C1321">
            <w:pPr>
              <w:pStyle w:val="FFliesstext0"/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5C1321" w:rsidRPr="005C1321" w:rsidRDefault="005C1321">
            <w:pPr>
              <w:pStyle w:val="FFliesstext0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C1321" w:rsidRPr="005C1321" w:rsidRDefault="005C1321">
            <w:pPr>
              <w:pStyle w:val="FFliesstext0"/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3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C13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321">
              <w:rPr>
                <w:rFonts w:ascii="Arial" w:hAnsi="Arial" w:cs="Arial"/>
                <w:sz w:val="22"/>
                <w:szCs w:val="22"/>
              </w:rPr>
            </w:r>
            <w:r w:rsidRPr="005C13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3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C1321" w:rsidRDefault="005C1321" w:rsidP="00DF0103">
      <w:pPr>
        <w:tabs>
          <w:tab w:val="left" w:pos="4962"/>
        </w:tabs>
        <w:jc w:val="both"/>
      </w:pPr>
    </w:p>
    <w:sectPr w:rsidR="005C1321" w:rsidSect="00C1673F">
      <w:footerReference w:type="default" r:id="rId6"/>
      <w:headerReference w:type="first" r:id="rId7"/>
      <w:pgSz w:w="11906" w:h="16838" w:code="9"/>
      <w:pgMar w:top="1418" w:right="1418" w:bottom="1701" w:left="1418" w:header="720" w:footer="238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47" w:rsidRDefault="003B6647">
      <w:r>
        <w:separator/>
      </w:r>
    </w:p>
  </w:endnote>
  <w:endnote w:type="continuationSeparator" w:id="0">
    <w:p w:rsidR="003B6647" w:rsidRDefault="003B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C5" w:rsidRPr="002607F9" w:rsidRDefault="001C0AC5" w:rsidP="001C0AC5">
    <w:pPr>
      <w:pStyle w:val="Fuzeile"/>
      <w:tabs>
        <w:tab w:val="clear" w:pos="4536"/>
        <w:tab w:val="clear" w:pos="9072"/>
        <w:tab w:val="left" w:pos="3686"/>
        <w:tab w:val="left" w:pos="7513"/>
      </w:tabs>
      <w:rPr>
        <w:sz w:val="15"/>
        <w:szCs w:val="15"/>
      </w:rPr>
    </w:pPr>
    <w:r>
      <w:rPr>
        <w:noProof/>
        <w:spacing w:val="-4"/>
        <w:sz w:val="15"/>
        <w:szCs w:val="15"/>
        <w:lang w:eastAsia="de-CH"/>
      </w:rPr>
      <w:drawing>
        <wp:anchor distT="0" distB="0" distL="114300" distR="114300" simplePos="0" relativeHeight="251671552" behindDoc="1" locked="0" layoutInCell="1" allowOverlap="1" wp14:anchorId="742003F1" wp14:editId="0B442313">
          <wp:simplePos x="0" y="0"/>
          <wp:positionH relativeFrom="column">
            <wp:posOffset>-3548</wp:posOffset>
          </wp:positionH>
          <wp:positionV relativeFrom="paragraph">
            <wp:posOffset>-8001</wp:posOffset>
          </wp:positionV>
          <wp:extent cx="5782047" cy="104373"/>
          <wp:effectExtent l="0" t="0" r="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546" cy="113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AC5" w:rsidRDefault="001C0AC5" w:rsidP="001C0AC5">
    <w:pPr>
      <w:tabs>
        <w:tab w:val="left" w:pos="709"/>
        <w:tab w:val="left" w:pos="3402"/>
        <w:tab w:val="left" w:pos="4111"/>
        <w:tab w:val="left" w:pos="7088"/>
        <w:tab w:val="left" w:pos="7938"/>
      </w:tabs>
      <w:rPr>
        <w:b/>
        <w:color w:val="4F81BD"/>
        <w:spacing w:val="-4"/>
        <w:sz w:val="15"/>
        <w:szCs w:val="15"/>
      </w:rPr>
    </w:pPr>
    <w:r w:rsidRPr="001E443B">
      <w:rPr>
        <w:b/>
        <w:color w:val="4F81BD"/>
        <w:spacing w:val="-4"/>
        <w:sz w:val="15"/>
        <w:szCs w:val="15"/>
      </w:rPr>
      <w:t>Einzel-, Paar</w:t>
    </w:r>
    <w:r>
      <w:rPr>
        <w:b/>
        <w:color w:val="4F81BD"/>
        <w:spacing w:val="-4"/>
        <w:sz w:val="15"/>
        <w:szCs w:val="15"/>
      </w:rPr>
      <w:t xml:space="preserve">- und Familienberatung , </w:t>
    </w:r>
    <w:r w:rsidRPr="001E443B">
      <w:rPr>
        <w:b/>
        <w:color w:val="4F81BD"/>
        <w:spacing w:val="-4"/>
        <w:sz w:val="15"/>
        <w:szCs w:val="15"/>
      </w:rPr>
      <w:t>Suchtberatung</w:t>
    </w:r>
    <w:r>
      <w:rPr>
        <w:b/>
        <w:color w:val="4F81BD"/>
        <w:spacing w:val="-4"/>
        <w:sz w:val="15"/>
        <w:szCs w:val="15"/>
      </w:rPr>
      <w:t xml:space="preserve">  </w:t>
    </w:r>
    <w:r w:rsidRPr="001E443B">
      <w:rPr>
        <w:b/>
        <w:color w:val="4F81BD"/>
        <w:spacing w:val="-4"/>
        <w:sz w:val="15"/>
        <w:szCs w:val="15"/>
      </w:rPr>
      <w:tab/>
    </w:r>
    <w:r>
      <w:rPr>
        <w:b/>
        <w:color w:val="4F81BD"/>
        <w:spacing w:val="-4"/>
        <w:sz w:val="15"/>
        <w:szCs w:val="15"/>
      </w:rPr>
      <w:tab/>
    </w:r>
    <w:r>
      <w:rPr>
        <w:b/>
        <w:color w:val="4F81BD"/>
        <w:spacing w:val="-4"/>
        <w:sz w:val="15"/>
        <w:szCs w:val="15"/>
      </w:rPr>
      <w:br/>
      <w:t>Mandatsführung Kindes- und Erwachsenenschutz</w:t>
    </w:r>
  </w:p>
  <w:p w:rsidR="001C0AC5" w:rsidRDefault="001C0AC5" w:rsidP="001C0AC5">
    <w:pPr>
      <w:tabs>
        <w:tab w:val="left" w:pos="709"/>
        <w:tab w:val="left" w:pos="3402"/>
        <w:tab w:val="left" w:pos="4111"/>
        <w:tab w:val="left" w:pos="7088"/>
        <w:tab w:val="left" w:pos="7938"/>
      </w:tabs>
      <w:rPr>
        <w:b/>
        <w:color w:val="4F81BD"/>
        <w:spacing w:val="-4"/>
        <w:sz w:val="15"/>
        <w:szCs w:val="15"/>
      </w:rPr>
    </w:pPr>
    <w:r>
      <w:rPr>
        <w:b/>
        <w:color w:val="4F81BD"/>
        <w:spacing w:val="-4"/>
        <w:sz w:val="15"/>
        <w:szCs w:val="15"/>
      </w:rPr>
      <w:t xml:space="preserve">Geschäftssekretariat                         </w:t>
    </w:r>
    <w:r w:rsidRPr="001E443B">
      <w:rPr>
        <w:b/>
        <w:color w:val="4F81BD"/>
        <w:spacing w:val="-4"/>
        <w:sz w:val="15"/>
        <w:szCs w:val="15"/>
      </w:rPr>
      <w:t xml:space="preserve"> </w:t>
    </w:r>
    <w:r>
      <w:rPr>
        <w:b/>
        <w:color w:val="4F81BD"/>
        <w:spacing w:val="-4"/>
        <w:sz w:val="15"/>
        <w:szCs w:val="15"/>
      </w:rPr>
      <w:tab/>
    </w:r>
    <w:r>
      <w:rPr>
        <w:b/>
        <w:color w:val="4F81BD"/>
        <w:spacing w:val="-4"/>
        <w:sz w:val="15"/>
        <w:szCs w:val="15"/>
      </w:rPr>
      <w:tab/>
    </w:r>
    <w:r>
      <w:rPr>
        <w:b/>
        <w:color w:val="4F81BD"/>
        <w:spacing w:val="-4"/>
        <w:sz w:val="15"/>
        <w:szCs w:val="15"/>
      </w:rPr>
      <w:tab/>
      <w:t xml:space="preserve">   </w:t>
    </w:r>
    <w:r w:rsidRPr="001E443B">
      <w:rPr>
        <w:b/>
        <w:color w:val="4F81BD"/>
        <w:spacing w:val="-4"/>
        <w:sz w:val="15"/>
        <w:szCs w:val="15"/>
      </w:rPr>
      <w:t>Mütter- und Väterberatung</w:t>
    </w:r>
  </w:p>
  <w:p w:rsidR="001C0AC5" w:rsidRPr="001E443B" w:rsidRDefault="001C0AC5" w:rsidP="001C0AC5">
    <w:pPr>
      <w:tabs>
        <w:tab w:val="left" w:pos="709"/>
        <w:tab w:val="left" w:pos="3402"/>
        <w:tab w:val="left" w:pos="4111"/>
        <w:tab w:val="left" w:pos="7088"/>
        <w:tab w:val="left" w:pos="7938"/>
      </w:tabs>
      <w:rPr>
        <w:color w:val="4F81BD"/>
        <w:spacing w:val="-4"/>
        <w:sz w:val="15"/>
        <w:szCs w:val="15"/>
      </w:rPr>
    </w:pPr>
    <w:r w:rsidRPr="001E443B">
      <w:rPr>
        <w:color w:val="4F81BD"/>
        <w:spacing w:val="-4"/>
        <w:sz w:val="4"/>
        <w:szCs w:val="4"/>
      </w:rPr>
      <w:br/>
    </w:r>
    <w:r>
      <w:rPr>
        <w:color w:val="4F81BD"/>
        <w:spacing w:val="-4"/>
        <w:sz w:val="15"/>
        <w:szCs w:val="15"/>
      </w:rPr>
      <w:t xml:space="preserve">Telefon </w:t>
    </w:r>
    <w:r>
      <w:rPr>
        <w:color w:val="4F81BD"/>
        <w:spacing w:val="-4"/>
        <w:sz w:val="15"/>
        <w:szCs w:val="15"/>
      </w:rPr>
      <w:tab/>
      <w:t>041 485 72 00</w:t>
    </w:r>
    <w:r w:rsidRPr="001E443B">
      <w:rPr>
        <w:color w:val="4F81BD"/>
        <w:spacing w:val="-4"/>
        <w:sz w:val="15"/>
        <w:szCs w:val="15"/>
      </w:rPr>
      <w:tab/>
    </w:r>
    <w:r>
      <w:rPr>
        <w:color w:val="4F81BD"/>
        <w:spacing w:val="-4"/>
        <w:sz w:val="15"/>
        <w:szCs w:val="15"/>
      </w:rPr>
      <w:tab/>
    </w:r>
    <w:r>
      <w:rPr>
        <w:color w:val="4F81BD"/>
        <w:spacing w:val="-4"/>
        <w:sz w:val="15"/>
        <w:szCs w:val="15"/>
      </w:rPr>
      <w:tab/>
      <w:t xml:space="preserve">   Telefon </w:t>
    </w:r>
    <w:r>
      <w:rPr>
        <w:color w:val="4F81BD"/>
        <w:spacing w:val="-4"/>
        <w:sz w:val="15"/>
        <w:szCs w:val="15"/>
      </w:rPr>
      <w:tab/>
      <w:t xml:space="preserve">    041 485 72 45 </w:t>
    </w:r>
    <w:r w:rsidRPr="001E443B">
      <w:rPr>
        <w:color w:val="4F81BD"/>
        <w:spacing w:val="-4"/>
        <w:sz w:val="15"/>
        <w:szCs w:val="15"/>
      </w:rPr>
      <w:br/>
    </w:r>
    <w:r>
      <w:rPr>
        <w:color w:val="4F81BD"/>
        <w:spacing w:val="-4"/>
        <w:sz w:val="15"/>
        <w:szCs w:val="15"/>
      </w:rPr>
      <w:t>Fax</w:t>
    </w:r>
    <w:r>
      <w:rPr>
        <w:color w:val="4F81BD"/>
        <w:spacing w:val="-4"/>
        <w:sz w:val="15"/>
        <w:szCs w:val="15"/>
      </w:rPr>
      <w:tab/>
      <w:t>041 485 72 69</w:t>
    </w:r>
    <w:r>
      <w:rPr>
        <w:color w:val="4F81BD"/>
        <w:spacing w:val="-4"/>
        <w:sz w:val="15"/>
        <w:szCs w:val="15"/>
      </w:rPr>
      <w:tab/>
    </w:r>
    <w:r>
      <w:rPr>
        <w:color w:val="4F81BD"/>
        <w:spacing w:val="-4"/>
        <w:sz w:val="15"/>
        <w:szCs w:val="15"/>
      </w:rPr>
      <w:tab/>
    </w:r>
    <w:r>
      <w:rPr>
        <w:color w:val="4F81BD"/>
        <w:spacing w:val="-4"/>
        <w:sz w:val="15"/>
        <w:szCs w:val="15"/>
      </w:rPr>
      <w:tab/>
      <w:t xml:space="preserve">   Fax</w:t>
    </w:r>
    <w:r>
      <w:rPr>
        <w:color w:val="4F81BD"/>
        <w:spacing w:val="-4"/>
        <w:sz w:val="15"/>
        <w:szCs w:val="15"/>
      </w:rPr>
      <w:tab/>
      <w:t xml:space="preserve">    041 485 72 69</w:t>
    </w:r>
  </w:p>
  <w:p w:rsidR="001C0AC5" w:rsidRDefault="001C0A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47" w:rsidRDefault="003B6647">
      <w:r>
        <w:separator/>
      </w:r>
    </w:p>
  </w:footnote>
  <w:footnote w:type="continuationSeparator" w:id="0">
    <w:p w:rsidR="003B6647" w:rsidRDefault="003B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47" w:rsidRDefault="003B6647" w:rsidP="003B6647">
    <w:pPr>
      <w:pStyle w:val="Kopfzeile"/>
      <w:rPr>
        <w:lang w:val="de-DE"/>
      </w:rPr>
    </w:pPr>
    <w:r>
      <w:rPr>
        <w:lang w:val="de-DE"/>
      </w:rPr>
      <w:t>Absender Vorname Name</w:t>
    </w:r>
  </w:p>
  <w:p w:rsidR="003B6647" w:rsidRDefault="003B6647" w:rsidP="003B6647">
    <w:pPr>
      <w:pStyle w:val="Kopfzeile"/>
      <w:rPr>
        <w:lang w:val="de-DE"/>
      </w:rPr>
    </w:pPr>
    <w:r>
      <w:rPr>
        <w:lang w:val="de-DE"/>
      </w:rPr>
      <w:t>Adresse</w:t>
    </w:r>
  </w:p>
  <w:p w:rsidR="003B6647" w:rsidRPr="003B6647" w:rsidRDefault="003B6647" w:rsidP="003B6647">
    <w:pPr>
      <w:pStyle w:val="Kopfzeile"/>
      <w:rPr>
        <w:lang w:val="de-DE"/>
      </w:rPr>
    </w:pPr>
    <w:r>
      <w:rPr>
        <w:lang w:val="de-DE"/>
      </w:rPr>
      <w:t>PLZ 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47"/>
    <w:rsid w:val="00004B7E"/>
    <w:rsid w:val="00011C28"/>
    <w:rsid w:val="0002713F"/>
    <w:rsid w:val="00027477"/>
    <w:rsid w:val="001119C2"/>
    <w:rsid w:val="00145BE3"/>
    <w:rsid w:val="00197187"/>
    <w:rsid w:val="001A1AD8"/>
    <w:rsid w:val="001C0AC5"/>
    <w:rsid w:val="001C2ABE"/>
    <w:rsid w:val="001D57BC"/>
    <w:rsid w:val="001E52AC"/>
    <w:rsid w:val="001E7200"/>
    <w:rsid w:val="0021143F"/>
    <w:rsid w:val="00243758"/>
    <w:rsid w:val="00262BF1"/>
    <w:rsid w:val="00265806"/>
    <w:rsid w:val="00287E51"/>
    <w:rsid w:val="002949B4"/>
    <w:rsid w:val="002A47E0"/>
    <w:rsid w:val="002B5088"/>
    <w:rsid w:val="002B63EA"/>
    <w:rsid w:val="002D611E"/>
    <w:rsid w:val="00315D08"/>
    <w:rsid w:val="003B6647"/>
    <w:rsid w:val="003F740B"/>
    <w:rsid w:val="00401ADA"/>
    <w:rsid w:val="004173B5"/>
    <w:rsid w:val="004472AA"/>
    <w:rsid w:val="004571B6"/>
    <w:rsid w:val="00476DD2"/>
    <w:rsid w:val="00490F5D"/>
    <w:rsid w:val="00495BA8"/>
    <w:rsid w:val="0049734B"/>
    <w:rsid w:val="004D1D4C"/>
    <w:rsid w:val="004D5F8C"/>
    <w:rsid w:val="00507F3C"/>
    <w:rsid w:val="005160D7"/>
    <w:rsid w:val="005A0CD3"/>
    <w:rsid w:val="005C1321"/>
    <w:rsid w:val="005E1434"/>
    <w:rsid w:val="005E587A"/>
    <w:rsid w:val="005E7BF6"/>
    <w:rsid w:val="00664B76"/>
    <w:rsid w:val="006B24AE"/>
    <w:rsid w:val="006B2664"/>
    <w:rsid w:val="006F11D0"/>
    <w:rsid w:val="007050E3"/>
    <w:rsid w:val="00716BE1"/>
    <w:rsid w:val="00764CF3"/>
    <w:rsid w:val="0077327C"/>
    <w:rsid w:val="007826FF"/>
    <w:rsid w:val="007D00E6"/>
    <w:rsid w:val="0082224E"/>
    <w:rsid w:val="00837AED"/>
    <w:rsid w:val="0085582A"/>
    <w:rsid w:val="00876E10"/>
    <w:rsid w:val="008C2499"/>
    <w:rsid w:val="008E44B6"/>
    <w:rsid w:val="00904BB3"/>
    <w:rsid w:val="009570DC"/>
    <w:rsid w:val="0096586B"/>
    <w:rsid w:val="009B79C5"/>
    <w:rsid w:val="00A27A17"/>
    <w:rsid w:val="00A845F4"/>
    <w:rsid w:val="00A90791"/>
    <w:rsid w:val="00AA5DE4"/>
    <w:rsid w:val="00B41AA3"/>
    <w:rsid w:val="00B97726"/>
    <w:rsid w:val="00BB7D2C"/>
    <w:rsid w:val="00BC6780"/>
    <w:rsid w:val="00BF4A09"/>
    <w:rsid w:val="00BF676A"/>
    <w:rsid w:val="00BF7E0C"/>
    <w:rsid w:val="00C034C6"/>
    <w:rsid w:val="00C0729C"/>
    <w:rsid w:val="00C1673F"/>
    <w:rsid w:val="00C36DE3"/>
    <w:rsid w:val="00C45F58"/>
    <w:rsid w:val="00C47800"/>
    <w:rsid w:val="00C57274"/>
    <w:rsid w:val="00CB3BCF"/>
    <w:rsid w:val="00CB4972"/>
    <w:rsid w:val="00D00104"/>
    <w:rsid w:val="00D2125E"/>
    <w:rsid w:val="00D3796F"/>
    <w:rsid w:val="00D7214E"/>
    <w:rsid w:val="00DF0103"/>
    <w:rsid w:val="00E0098D"/>
    <w:rsid w:val="00E033F8"/>
    <w:rsid w:val="00E045E3"/>
    <w:rsid w:val="00E10960"/>
    <w:rsid w:val="00EB27B8"/>
    <w:rsid w:val="00ED2068"/>
    <w:rsid w:val="00ED4A80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578C1B"/>
  <w15:docId w15:val="{8E6AED7C-22F2-41B3-A05E-6A0391E1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90791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71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2713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0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D2068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77327C"/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7327C"/>
    <w:rPr>
      <w:rFonts w:ascii="Arial" w:hAnsi="Arial"/>
      <w:sz w:val="22"/>
      <w:lang w:val="de-DE" w:eastAsia="de-DE"/>
    </w:rPr>
  </w:style>
  <w:style w:type="paragraph" w:customStyle="1" w:styleId="FFliesstext0">
    <w:name w:val="F_Fliesstext0"/>
    <w:basedOn w:val="Standard"/>
    <w:uiPriority w:val="99"/>
    <w:rsid w:val="005C1321"/>
    <w:pPr>
      <w:overflowPunct w:val="0"/>
      <w:autoSpaceDE w:val="0"/>
      <w:autoSpaceDN w:val="0"/>
      <w:adjustRightInd w:val="0"/>
    </w:pPr>
    <w:rPr>
      <w:rFonts w:ascii="Frutiger 45 Light" w:hAnsi="Frutiger 45 Light" w:cs="Frutiger 45 Light"/>
      <w:sz w:val="20"/>
    </w:rPr>
  </w:style>
  <w:style w:type="paragraph" w:customStyle="1" w:styleId="FFliesstext12">
    <w:name w:val="F_Fliesstext12"/>
    <w:basedOn w:val="FFliesstext0"/>
    <w:uiPriority w:val="99"/>
    <w:rsid w:val="005C1321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felder\AppData\Local\Microsoft\Windows\INetCache\Content.Outlook\IDG5J7H8\Brief_Saldi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Brief_Saldierung</Template>
  <TotalTime>0</TotalTime>
  <Pages>1</Pages>
  <Words>84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Schüpfheim,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Schüpfheim,</dc:title>
  <dc:creator>Felder Franziska</dc:creator>
  <cp:lastModifiedBy>Felder Franziska</cp:lastModifiedBy>
  <cp:revision>3</cp:revision>
  <cp:lastPrinted>2006-09-18T15:08:00Z</cp:lastPrinted>
  <dcterms:created xsi:type="dcterms:W3CDTF">2021-02-02T07:40:00Z</dcterms:created>
  <dcterms:modified xsi:type="dcterms:W3CDTF">2021-02-02T07:40:00Z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BENUTZER_KURZZEICHEN">
    <vt:lpwstr>BENUTZER_KURZZEICHEN</vt:lpwstr>
  </property>
  <property fmtid="{D5CDD505-2E9C-101B-9397-08002B2CF9AE}" pid="3" name="KLIB_BENUTZER_KURZZEICHENA#">
    <vt:lpwstr/>
  </property>
  <property fmtid="{D5CDD505-2E9C-101B-9397-08002B2CF9AE}" pid="4" name="KLIB_BENUTZER_KURZZEICHENB#">
    <vt:lpwstr/>
  </property>
  <property fmtid="{D5CDD505-2E9C-101B-9397-08002B2CF9AE}" pid="5" name="KLIB_BENUTZER_KURZZEICHENC#">
    <vt:lpwstr/>
  </property>
  <property fmtid="{D5CDD505-2E9C-101B-9397-08002B2CF9AE}" pid="6" name="KLIB_BENUTZER_KURZZEICHEND#">
    <vt:lpwstr/>
  </property>
  <property fmtid="{D5CDD505-2E9C-101B-9397-08002B2CF9AE}" pid="7" name="KLIB_BENUTZER_KURZZEICHENE#">
    <vt:lpwstr/>
  </property>
  <property fmtid="{D5CDD505-2E9C-101B-9397-08002B2CF9AE}" pid="8" name="KLIB_BENUTZER_KURZZEICHENF#">
    <vt:lpwstr/>
  </property>
  <property fmtid="{D5CDD505-2E9C-101B-9397-08002B2CF9AE}" pid="9" name="KLIB_BENUTZER_TELEFON1">
    <vt:lpwstr>BENUTZER_TELEFON1</vt:lpwstr>
  </property>
  <property fmtid="{D5CDD505-2E9C-101B-9397-08002B2CF9AE}" pid="10" name="KLIB_BENUTZER_TELEFON1A#">
    <vt:lpwstr/>
  </property>
  <property fmtid="{D5CDD505-2E9C-101B-9397-08002B2CF9AE}" pid="11" name="KLIB_BENUTZER_TELEFON1B#">
    <vt:lpwstr/>
  </property>
  <property fmtid="{D5CDD505-2E9C-101B-9397-08002B2CF9AE}" pid="12" name="KLIB_BENUTZER_TELEFON1C#">
    <vt:lpwstr/>
  </property>
  <property fmtid="{D5CDD505-2E9C-101B-9397-08002B2CF9AE}" pid="13" name="KLIB_BENUTZER_TELEFON1D#">
    <vt:lpwstr/>
  </property>
  <property fmtid="{D5CDD505-2E9C-101B-9397-08002B2CF9AE}" pid="14" name="KLIB_BENUTZER_TELEFON1E#">
    <vt:lpwstr/>
  </property>
  <property fmtid="{D5CDD505-2E9C-101B-9397-08002B2CF9AE}" pid="15" name="KLIB_BENUTZER_TELEFON1F#">
    <vt:lpwstr/>
  </property>
  <property fmtid="{D5CDD505-2E9C-101B-9397-08002B2CF9AE}" pid="16" name="KLIB_BENUTZER_EMAIL">
    <vt:lpwstr>BENUTZER_EMAIL</vt:lpwstr>
  </property>
  <property fmtid="{D5CDD505-2E9C-101B-9397-08002B2CF9AE}" pid="17" name="KLIB_BENUTZER_EMAILA#">
    <vt:lpwstr/>
  </property>
  <property fmtid="{D5CDD505-2E9C-101B-9397-08002B2CF9AE}" pid="18" name="KLIB_BENUTZER_EMAILB#">
    <vt:lpwstr/>
  </property>
  <property fmtid="{D5CDD505-2E9C-101B-9397-08002B2CF9AE}" pid="19" name="KLIB_BENUTZER_EMAILC#">
    <vt:lpwstr/>
  </property>
  <property fmtid="{D5CDD505-2E9C-101B-9397-08002B2CF9AE}" pid="20" name="KLIB_BENUTZER_EMAILD#">
    <vt:lpwstr/>
  </property>
  <property fmtid="{D5CDD505-2E9C-101B-9397-08002B2CF9AE}" pid="21" name="KLIB_BENUTZER_EMAILE#">
    <vt:lpwstr/>
  </property>
  <property fmtid="{D5CDD505-2E9C-101B-9397-08002B2CF9AE}" pid="22" name="KLIB_BENUTZER_EMAILF#">
    <vt:lpwstr/>
  </property>
  <property fmtid="{D5CDD505-2E9C-101B-9397-08002B2CF9AE}" pid="23" name="KLIB_BENUTZER_NAME">
    <vt:lpwstr>BENUTZER_NAME</vt:lpwstr>
  </property>
  <property fmtid="{D5CDD505-2E9C-101B-9397-08002B2CF9AE}" pid="24" name="KLIB_BENUTZER_NAMEA#">
    <vt:lpwstr/>
  </property>
  <property fmtid="{D5CDD505-2E9C-101B-9397-08002B2CF9AE}" pid="25" name="KLIB_BENUTZER_NAMEB#">
    <vt:lpwstr/>
  </property>
  <property fmtid="{D5CDD505-2E9C-101B-9397-08002B2CF9AE}" pid="26" name="KLIB_BENUTZER_NAMEC#">
    <vt:lpwstr/>
  </property>
  <property fmtid="{D5CDD505-2E9C-101B-9397-08002B2CF9AE}" pid="27" name="KLIB_BENUTZER_NAMED#">
    <vt:lpwstr/>
  </property>
  <property fmtid="{D5CDD505-2E9C-101B-9397-08002B2CF9AE}" pid="28" name="KLIB_BENUTZER_NAMEE#">
    <vt:lpwstr/>
  </property>
  <property fmtid="{D5CDD505-2E9C-101B-9397-08002B2CF9AE}" pid="29" name="KLIB_BENUTZER_NAMEF#">
    <vt:lpwstr/>
  </property>
  <property fmtid="{D5CDD505-2E9C-101B-9397-08002B2CF9AE}" pid="30" name="KLIB_BENUTZER_RESERVE1">
    <vt:lpwstr>BENUTZER_RESERVE1</vt:lpwstr>
  </property>
  <property fmtid="{D5CDD505-2E9C-101B-9397-08002B2CF9AE}" pid="31" name="KLIB_BENUTZER_RESERVE1A#">
    <vt:lpwstr/>
  </property>
  <property fmtid="{D5CDD505-2E9C-101B-9397-08002B2CF9AE}" pid="32" name="KLIB_BENUTZER_RESERVE1B#">
    <vt:lpwstr/>
  </property>
  <property fmtid="{D5CDD505-2E9C-101B-9397-08002B2CF9AE}" pid="33" name="KLIB_BENUTZER_RESERVE1C#">
    <vt:lpwstr/>
  </property>
  <property fmtid="{D5CDD505-2E9C-101B-9397-08002B2CF9AE}" pid="34" name="KLIB_BENUTZER_RESERVE1D#">
    <vt:lpwstr/>
  </property>
  <property fmtid="{D5CDD505-2E9C-101B-9397-08002B2CF9AE}" pid="35" name="KLIB_BENUTZER_RESERVE1E#">
    <vt:lpwstr/>
  </property>
  <property fmtid="{D5CDD505-2E9C-101B-9397-08002B2CF9AE}" pid="36" name="KLIB_BENUTZER_RESERVE1F#">
    <vt:lpwstr/>
  </property>
  <property fmtid="{D5CDD505-2E9C-101B-9397-08002B2CF9AE}" pid="37" name="KLIB_KL6">
    <vt:lpwstr>KL6</vt:lpwstr>
  </property>
  <property fmtid="{D5CDD505-2E9C-101B-9397-08002B2CF9AE}" pid="38" name="KLIB_KL6A#">
    <vt:lpwstr/>
  </property>
  <property fmtid="{D5CDD505-2E9C-101B-9397-08002B2CF9AE}" pid="39" name="KLIB_KL6B#">
    <vt:lpwstr/>
  </property>
  <property fmtid="{D5CDD505-2E9C-101B-9397-08002B2CF9AE}" pid="40" name="KLIB_KL6C#">
    <vt:lpwstr/>
  </property>
  <property fmtid="{D5CDD505-2E9C-101B-9397-08002B2CF9AE}" pid="41" name="KLIB_KL6D#">
    <vt:lpwstr/>
  </property>
  <property fmtid="{D5CDD505-2E9C-101B-9397-08002B2CF9AE}" pid="42" name="KLIB_KL6E#">
    <vt:lpwstr/>
  </property>
  <property fmtid="{D5CDD505-2E9C-101B-9397-08002B2CF9AE}" pid="43" name="KLIB_KL6F#">
    <vt:lpwstr/>
  </property>
  <property fmtid="{D5CDD505-2E9C-101B-9397-08002B2CF9AE}" pid="44" name="KLIB_ADRESSEDRITTE">
    <vt:lpwstr>ADRESSEDRITTE</vt:lpwstr>
  </property>
  <property fmtid="{D5CDD505-2E9C-101B-9397-08002B2CF9AE}" pid="45" name="KLIB_ADRESSEDRITTEA#">
    <vt:lpwstr/>
  </property>
  <property fmtid="{D5CDD505-2E9C-101B-9397-08002B2CF9AE}" pid="46" name="KLIB_ADRESSEDRITTEB#">
    <vt:lpwstr/>
  </property>
  <property fmtid="{D5CDD505-2E9C-101B-9397-08002B2CF9AE}" pid="47" name="KLIB_ADRESSEDRITTEC#">
    <vt:lpwstr/>
  </property>
  <property fmtid="{D5CDD505-2E9C-101B-9397-08002B2CF9AE}" pid="48" name="KLIB_ADRESSEDRITTED#">
    <vt:lpwstr/>
  </property>
  <property fmtid="{D5CDD505-2E9C-101B-9397-08002B2CF9AE}" pid="49" name="KLIB_ADRESSEDRITTEE#">
    <vt:lpwstr/>
  </property>
  <property fmtid="{D5CDD505-2E9C-101B-9397-08002B2CF9AE}" pid="50" name="KLIB_ADRESSEDRITTEF#">
    <vt:lpwstr/>
  </property>
</Properties>
</file>